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których ja uczę was stosować, abyście żyli, weszli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Izraelu, słuchaj nakazów i praw, których uczę was wypełniać, abyście żyli i weszli,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 Izraelu, słuchaj ustaw, i sądów, których ja was uczę, abyście je czyniąc żyli, a wszedłszy posiedli ziemię, którą Pan, Bóg ojców waszych,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przykazania i sądów, których ja ciebie uczę, abyś je czyniąc żył, a wszedszy posiadł ziemię, którą JAHWE Bóg ojców waszych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praw i nakazów, które uczę was wypełniać, abyście żyli i doszli do posiadania ziemi,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które was uczę wypełniać, abyście zachowali życie, weszli i wzięli w posiadanie ziemię,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Izraelu, ustaw i nakazów, których was uczę wypełniać, abyście żyli, przyszli i wzięli w posiadanie ziemię, którą JAHWE, Bóg waszych ojców,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ustaw i nakazów, których uczę was wypełniać, byście mogli żyć i wziąć w posiadanie kraj, który wam daje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Teraz bądź posłuszny ustawom i nakazom, które wam daję do wypełnienia, abyście żyli i objęli w posiadanie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słuchaj Moich [przekraczających rozum] bezwzględnych nakazów i [rozumnych] praw [społecznych], które uczę was wykonywać, żebyście żyli. Wejdziecie, aby posiąść ziemię, którą Bóg, Bóg waszych praojców,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Israelu, słuchaj zasad prawnych oraz wyroków, jakich was nauczam; byście je czyniąc żyli, poszli oraz posiedli ziemię, którą wam daje WIEKUISTY,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słuchaj przepisów i sądowniczych rozstrzygnięć, których uczę was spełniać, żebyście mogli żyć i wszedłszy, wziąć w posiadanie ziemię, którą wam daje JAHWE, Bóg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2024-05-28T10:16:33Z</dcterms:modified>
</cp:coreProperties>
</file>