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tym przymierzu, które zawarł z wami JAHWE, wasz Bóg, i abyście nie sporządzili sobie bożka, jakiejkolwiek podobizny, gdyż tego zakazał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swojego Boga, które z wami zawarł, i nie czynili sobie żadnego rzeźbionego posągu lub podobizny czegokolwiek, czego ci zakazał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byście snać nie zapomnieli przymierza Pana, Boga waszego, które uczynił z wami, a nie czynili sobie rytego obrazu na kształt jakiejkolwiek rzeczy,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Ostrzegajże się, abyś kiedy nie zapomniał przymierza JAHWE Boga twego, które uczynił z tobą, i uczynił sobie rytego podobieństwa tych rzeczy, których JAHWE czynić zakazał: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przymierza Pana, Boga waszego, które zawarł z wami, i nie uczynili sobie wyobrażenia w rzeźbie tego wszystkiego, co wam zabronił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Pana, waszego Boga, które zawarł z wami, i nie sporządzali sobie żadnej podobizny rzeźbionej, jak ci to nakazał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JAHWE, waszego Boga, które zawarł z wami, i nie sporządzali sobie żadnej rzeźbionej podobizny,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abyście nie zapomnieli o przymierzu, które zawarł z wami JAHWE, wasz Bóg, i nie uczynili sobie żadnej podobizny, bo tego wam zabronił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Przymierzu, które wasz Bóg Jahwe zawarł z wami, i nie zrobili sobie żadnego obrazu w rzeźbie na podobieństwo czegokolwiek, czego wam zakazał wasz Bóg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abyście nie zapomnieli przymierza Boga, waszego Boga, które On zawarł z wami, żebyście nie zrobili sobie figury, wizerunku czegokolwiek, o czym Bóg, wasz Bóg, nakazał wam, [żebyście nie czynili].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Вважайте на себе, не забудьте завіта Господа Бога вашого, який заповів вам, і не зробите собі самим всякої різбленої подоби, що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WIEKUISTEGO, waszego Boga, które z wami zawarł, i nie czynili sobie rzeźby, podobizny czegokolwiek jak zakazał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o przymierzu JAHWE, swego Boga, które on z wami zawarł, i byście nie zrobili sobie rzeźbionego wizerunku, postaci czegokolwiek, w związku z czym JAHWE, twój Bóg, dał ci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2024-05-28T10:08:32Z</dcterms:modified>
</cp:coreProperties>
</file>