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3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twój Bóg, jest On ogniem trawiącym, Bogiem zazdrosnym.*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jest bowiem ogniem trawiącym, Bogiem zazdrosnym.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JAHWE, twój Bóg, jest ogniem trawiącym, Bogiem zazdrosnym.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Pan, Bóg twój, jest ogień trawiący, Bóg zawisny.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Bóg twój jest ogień trawiący, Bóg zawisny!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Pan, Bóg wasz, jest ogniem trawiącym. On jest Bogiem zazdrosnym.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Pan, twój Bóg, jest ogniem trawiącym. On jest Bogiem zazdrosnym.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JAHWE, twój Bóg, jest ogniem pochłaniającym. On jest Bogiem zazdrosnym.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JAHWE, twój Bóg, jest ogniem pożerającym - On jest Bogiem zazdrosnym.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Jahwe, wasz Bóg, jest ogniem niszczącym; On jest Bogiem zazdrosnym.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Bóg, wasz Bóg, jest [jak] trawiący ogień, jest Bogiem żądającym wyłączności.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Бог твій - пожираючий огонь, Бог ревнивий.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WIEKUISTY, twój Bóg to trawiący ogień, Bóg żarliwy.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JAHWE, twój Bóg, jest ogniem trawiącym, Bogiem wymagającym wyłącznego oddania.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5:9&lt;/x&gt;; &lt;x&gt;50 6:15&lt;/x&gt;; &lt;x&gt;50 9:3&lt;/x&gt;; &lt;x&gt;650 12:29&lt;/x&gt;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2024-05-28T09:01:46Z</dcterms:modified>
</cp:coreProperties>
</file>