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szukać JAHWE, swojego Boga — i znajdziecie Go, jeśli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stamtąd będziesz szukać JAHWE, swego Boga, wtedy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będziesz go szukał całym swym sercem i całą swą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tam jeźli szukać będziesz Pana, Boga twego, tedy znajdziesz, będzieszli go szukał całem sercem twojem,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szukać będziesz tam JAHWE Boga twego, najdziesz go, jeśli go jedno całym sercem szukać będziesz i wszytkim utrapieniem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szukali Pana, Boga waszego, i znajdziecie Go, jeżeli będziecie do Niego dążyli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tam szukać Pana, swego Boga. Znajdziesz go, jeżeli będziesz go szukał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szukać tam JAHWE, waszego Boga, i znajdziecie, jeżeli będziecie Go szukać całym swoim sercem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poszukiwał JAHWE, twojego Boga, i znajdziesz Go, gdyż będziesz szukał Jego woli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będziesz szukał twego Boga Jahwe. A znajdziesz Go, jeżeli będziesz Go szukał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zaczniecie szukać Boga, waszego Boga, i jeżeli będziecie podążać za Nim całym swoim sercem i całą swoją duszą, znajdziecie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шукатимете там Господа Бога вашого і знайдете, коли шукатимете його з усього твого серця і з усієї твоєї душі в твоїй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poszukasz WIEKUISTEGO, twojego Boga, oraz znajdziesz, kiedy Go będziesz szukał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stamtąd będziecie szukać JAHWE, swego Boga, to z pewnością go znajdziesz, będziesz bowiem pytał o niego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2024-05-28T07:35:33Z</dcterms:modified>
</cp:coreProperties>
</file>