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przylgnęliście* do JAHWE, waszego Boga, wszyscy dzisiaj żyjecie.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 do JAHWE, waszego Boga, wszyscy dzisiaj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 przylgnęliście do JAHWE, swojego Boga, żyjecie wszyscy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trwali przy Panu, Bogu waszym, żyjecie wszyscy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 stoicie przy JAHWE Bogu waszym, żywiście wszyscy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coście przylgnęli do Pana, Boga waszego, dzisiaj wszyscy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którzyście przylgnęli do Pana, waszego Boga, wszyscy do dziś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przylgnęli do JAHWE, waszego Boga, wszyscy żyjecie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 do JAHWE, waszego Boga, wszyscy dziś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 dziś dzień żyjecie wy wszyscy, którzy lgniecie do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którzy przylgnęliście do Boga, waszego Boga, wszyscy żyjecie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приставши до Господа Бога вашого, живете всі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którzy lgnęliście do WIEKUISTEGO, waszego Boga, wszyscy jesteście żywi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którzy lgniecie do JAHWE, swego Boga, wszyscy dzisiaj żyjecie.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2024-05-28T07:31:59Z</dcterms:modified>
</cp:coreProperties>
</file>