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dolinie, naprzeciw Bet-Peor w ziemi Sychona, króla Amorytów, który zamieszkiwał w Cheszbonie, a którego Mojżesz wraz z synami Izraela pobił po swym wyjściu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 to za Jordanem, w dolinie, naprzeciw Bet-Peor w ziemi Sychona, króla Amorytów, który mieszkał w Cheszbonie, a którego Mojżesz wraz z Izraelitami pobił po swym wyjściu z 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stronie Jordanu, w dolinie naprzeciw Bet-Peor, w ziemi Sichona, króla Amorytów, mieszkającego w Cheszbonie, którego Mojżesz i synowie Izraela pobili po wyjściu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strony Jordanu, w dolinie przeciw Betfegor, w ziemi Sehona, króla Amorejskiego, który mieszkał w Hesebon, którego poraził Mojżesz, i synowie Izraelscy, gdy szli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dolinie przeciw bałwanicy Fogor w ziemi Sehona, króla Amorejskiego, który mieszkał w Hesebon, którego zabił Mojżesz, synowie też Izraelowi wyszedszy z 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w dolinie, naprzeciw Bet-Peor, w kraju Sichona, króla Amorytów, który mieszkał w Cheszbonie. Pokonał go Mojżesz i Izraelici po wyjściu z 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dolinie, naprzeciw Bet-Peor w kraju Sychona, króla Amorejczyków, mieszkającego w Cheszbon, którego Mojżesz wraz z synami izraelskimi pobił po ich wyjściu z 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dolinie naprzeciw Bet-Peor, w kraju Sichona, króla Amorytów, który mieszkał w Cheszbonie, którego pokonał Mojżesz i Izraelici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dolinie naprzeciw Bet-Peor, w kraju Sichona, który mieszkał w Cheszbonie. Mojżesz i Izraelici pokonali go, gdy wyszli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 Jordanem, w dolinie naprzeciw Bet-Peor, w kraju Sichona, króla Amorytów, który miał stolicę w Cheszbonie. Mojżesz i synowie Izraela pokonali go po wyjściu z 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on powtórzył je teraz], na [wschodnim] brzegu Jordanu, [na równinie Moawu], w kotlinie naprzeciw Bet Peor. To była ziemia Sichona, króla Emorytów, który mieszkał w Cheszbonie, a którego Mosze i synowie Jisraela pokonali, gdy wyszli z 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другім боці Йордану, в долині близько дому Фоґора, в землі Сіона аморрейського царя, який живе в Єсевоні, яких вигубив Мойсей і ізраїльські сини, як вони вийшли з єгипетскої землі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strony Jardenu, na nizinie, naprzeciw Beth–Peora, na ziemi Sychona, króla Emorei, który zasiadał w Cheszbonie, a którego poraził Mojżesz oraz synowie Israela po ich wyjściu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regionie nadjordańskim, w dolinie naprzeciw Bet-Peor, w ziemi Sychona, króla Amorytów, który mieszkał w Cheszbonie, a którego Mojżesz i synowie Izraela rozgromili po wyjściu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2024-05-23T21:41:35Z</dcterms:modified>
</cp:coreProperties>
</file>