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6"/>
        <w:gridCol w:w="2389"/>
        <w:gridCol w:w="2900"/>
        <w:gridCol w:w="3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2024-05-16T15:23:35Z</dcterms:modified>
</cp:coreProperties>
</file>