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składał fałszywego świadectwa* przeciw swojemu bliźniemu.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poświadczaj nieprawdy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swojemu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mówił fałszywego świadectwa przeciw twemu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mówił przeciw bliźniemu twemu świadectwa fałszywego.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będziesz mówił przeciw bliźniemu twemu fałszywego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mówił fałszywie przeciw bliźniemu swemu jako świadek.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fałszywego świadectwa przeciw bliźniemu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fałszywie świadczył przeciw swemu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kłamliwego zeznania przeciwko swojemu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fałszywie świadczył przeciw swemu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gdy usłyszeliście dźwięk spośród ciemności, a góra płonęła ogniem, podeszliście do mnie, przywódcy wszystkich rodów i starszyzna.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свідчитимеш ложно проти твого ближнього ложним свідченням.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usłyszeliście ten głos ze środka ciemności, a góra płonęła ogniem podeszliście do mnie; wszyscy naczelnicy waszych pokoleń oraz wasi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fałszywie świadczyć przeciw swemu bliźniemu.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23:1&lt;/x&gt;; &lt;x&gt;30 5:1&lt;/x&gt;; &lt;x&gt;350 4:2&lt;/x&gt;; &lt;x&gt;470 19:18&lt;/x&gt;; &lt;x&gt;480 10:19&lt;/x&gt;; &lt;x&gt;490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2024-05-16T12:31:54Z</dcterms:modified>
</cp:coreProperties>
</file>