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spośród wszelkiego ciała, kto słyszał głos żywego Boga, przemawiającego spośród ognia, tak jak my, i zachował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spośród żyjących, kto słyszał głos żywego Boga, przemawiającego spośród płomieni — jak my byliśmy tego świadkami — pozostał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spośród wszelkiego ciała słyszał głos Boga żywego mówiącego spośród ognia, tak jak my, a pozostał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cóż jest wszelkie ciało, aby słyszało głos Boga żywiącego, mówiącego z pośrodku ognia, jako my, a żywo zostało?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Coż jest wszelkie ciało, aby słuchać miało głosu Boga żywiącego, który z pośrzodku ognia mówi, jakośmy my słyszeli, a mogło być żywo?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istota cielesna usłyszała głos Boga Żywego, przemawiającego spośród ognia, jak my, i pozostała żywa?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ze śmiertelnych, kto słyszał głos żywego Boga, przemawiającego spośród ognia, tak jak my, zachował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spośród ludzi, kto słyszał głos Boga żywego przemawiającego ze środka ognia, pozostał przy życiu, tak jak 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jacyś ludzie słyszeli kiedyś, tak jak my, głos żywego Boga przemawiającego z ognia, i żyją nadal?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któryż to ze śmiertelnych słyszał - jak my - głos Boga żywego przemawiającego spośród ognia, a pozostał żywy?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takie pozostało ich serce - by bali się Mnie i wypełniali wszystkie Moje przykazania po wszystkie dni, aby wiodło się im i ich dzieciom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яке тіло, яке почуло голос живого Бога, що говорить з посеред огня, так як ми, житиме?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także ich serce takim pozostało; by się Mnie obawiali i przestrzegali wszystkich Moich przykazań po wszystkie dni; aby im oraz ich synom było dobrze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jest bowiem ktoś z wszelkiego ciała, kto by usłyszał, tak jak my, głos Boga żywego mówiącego spośród ognia, a mimo to dalej żył?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2024-05-16T14:53:54Z</dcterms:modified>
</cp:coreProperties>
</file>