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6"/>
        <w:gridCol w:w="2325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im: Wróćcie do swoich namiotów!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2024-05-16T19:07:05Z</dcterms:modified>
</cp:coreProperties>
</file>