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przemawiał JAHWE z wami na górze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2024-05-16T14:12:03Z</dcterms:modified>
</cp:coreProperties>
</file>