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bał JAHWE, twojego Boga, i Jemu będziesz służył, i na Jego imię przysięgał.*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żył w bojaźni wobec JAHWE, twojego Boga, będziesz Mu służył i na Jego imię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bał JAHWE, swego Boga,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służyć, i na jego imię przysięgać.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Pana, Boga twego, bać się będziesz, jemu służyć, a przez imię jego przysięgać.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pilnie, abyś nie zapomniał JAHWE, który cię wywiódł z ziemie Egipskiej, z domu niewoli. JAHWE Boga twego bać się będziesz i jemu samemu służyć, i przez imię jego przysięgać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bał Pana, Boga swego, będziesz Mu służył i na Jego imię będziesz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przejęty czcią dla Pana, twojego Boga, i jemu będziesz służył, i na imię jego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lękał się JAHWE, twego Boga. Jemu będziesz służył i na Jego imię będziesz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bał JAHWE, twojego Boga, Jemu będziesz służył i na Jego imię będziesz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 się swego Boga Jahwe, służ Mu i na Jego Imię przysięgaj!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się bał Boga, twojego Boga. [Tylko] Jemu będziesz służył i [tylko pod tym warunkiem możesz] potwierdzać [swoje słowa] Jego Imieniem.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Господа Бога твого боятимешся і йому послужиш і до нього пристанеш і його імені клястимешся.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Obawiaj się WIEKUISTEGO, twojego Boga, Jemu służ i na Jego Imię przysięgaj.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twego Boga, masz się bać i jemu masz służyć, i na jego imię masz przysięgać.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&lt;x&gt;490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2024-05-29T18:44:06Z</dcterms:modified>
</cp:coreProperties>
</file>