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dopilnuj ich stosowania, aby ci się dobrze wiodło i abyście stali się bardzo liczni — jak zapowiedział JAHWE, Bóg twojego ojca — w 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pilnuj wypełniania tego, aby dobrze ci się powodziło i żebyście się bardzo rozmnożyli, tak jak obiecał ci JAHWE, Bóg twoich ojców,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Izraelu, i strzeż, abyś tak czynił, iżby się tobie dobrze działo, i żebyście się rozmnożyli bardzo (jako obiecał Pan, Bóg ojców twoich, tobie),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a pilnuj, abyś czynił, coć JAHWE przykazał, i miał się dobrze, i rozmnożył się barziej, jakoć obiecał JAHWE Bóg ojców twoich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pilnie tego przestrzegaj, aby ci się dobrze powodziło i abyś się bardzo rozmnożył, jak ci przyrzekł Pan, Bóg ojców twoich, że ci da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starannie je wykonuj, aby ci się dobrze powodziło i abyście się rozmnożyli bardzo w ziemi opływającej w mleko i miód, jak ci przyrzekł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staraj się to wypełnić, aby ci się dobrze powodziło, i abyście się bardzo rozmnożyli na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je wypełnić, a wtedy będzie ci się dobrze powodziło w kraju mlekiem i miodem płynącym i staniesz się tak liczny,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wypełniać to, przez co dobrze będzie ci się działo i przez co bardzo się rozmnożysz w ziemi mlekiem i miodem płynącej, jak ci to zapowiedział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je, i starannie wypełniaj to, co jest dobre dla ciebie, żebyś się pomnożył bardzo w ziemi opływającej mlekiem i miodem, tak jak Bóg, Bóg twoich praojców, obiecał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słuchał Israelu i strzegł, byś to czynił, aby ci było dobrze, i żebyście się bardzo rozmnożyli na ziemi opływającej mlekiem i miodem jak ci powiedział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dbaj o to, by wprowadzać je w czyn, aby ci się dobrze wiodło i abyście się stali bardzo liczni, tak jak JAHWE, Bóg twoich praojców, obiecał ci co do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2024-05-28T18:11:35Z</dcterms:modified>
</cp:coreProperties>
</file>