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świętym ludem JAHWE, twego Boga. Ciebie* wybrał JAHWE, twój Bóg, spośród wszystkich ludów, które są na obliczu ziemi, abyś był Jego szczególną własnością.**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i ciebie,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szczególną własnością, </w:t>
      </w:r>
      <w:r>
        <w:rPr>
          <w:rtl/>
        </w:rPr>
        <w:t>סְגֻּלָה</w:t>
      </w:r>
      <w:r>
        <w:rPr>
          <w:rtl w:val="0"/>
        </w:rPr>
        <w:t xml:space="preserve"> (segulla h), lub: cenną własnością, szczególnym skarbem, por. &lt;x&gt;130 29:3&lt;/x&gt;. Co do szczególnej pozycji Izraela, zob: &lt;x&gt;20 19:4-6&lt;/x&gt;; &lt;x&gt;50 14:2&lt;/x&gt;;&lt;x&gt;50 26:18&lt;/x&gt;; &lt;x&gt;130 29:3&lt;/x&gt;; &lt;x&gt;230 135:4&lt;/x&gt;; &lt;x&gt;250 2:8&lt;/x&gt; &lt;x&gt;460 3:17&lt;/x&gt;.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19:5&lt;/x&gt;; &lt;x&gt;50 4:20&lt;/x&gt;; &lt;x&gt;50 14:2&lt;/x&gt;; &lt;x&gt;50 26:18&lt;/x&gt;;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2024-05-12T18:34:12Z</dcterms:modified>
</cp:coreProperties>
</file>