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JAHWE, twoim Bogu, tak by przestać strzec Jego przykazań i Jego praw,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twoim Bogu. Pamiętaj, abyś nie przestał przestrzegać Jego przykazań, Jego praw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swego Boga, i nie zaniedbał jego przykazań, jego praw i jego nakazów, które ci dziś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byś snać nie zapomniał Pana, Boga twego, a nie zaniedbał przykazań jego, i sądów jego, i ustaw jego, które ja dziś rozkazuję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Pilnujże a strzeż się, abyś kiedy nie zapomniał JAHWE Boga twego a nie zaniedbał przykazania jego i sądów, i Ceremonij, które ja dziś przykazuję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Bogu twoim, lekceważąc przestrzeganie Jego nakazów, poleceń i praw,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nie zapomniał Pana, Boga twego, zaniedbując jego przykazania, prawa i ustawy,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żebyś nie zapomniał JAHWE, twego Boga, zaniedbując Jego przykazania, nakazy i ustawy, które dziś ci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abyś nie zapomniał JAHWE, twojego Boga, lekceważąc Jego przykazania, nakazy i ustawy, które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zapomnieć o twym Bogu, Jahwe, zaniedbując Jego przykazania, nakazy i prawa, które ja ci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zapomniał o Bogu, twoim Bogu, nie przestrzegając Jego przykazań, praw społecznych i bezwzględnych nakazów, które ja ci dziś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забув Господа Бога твого, щоб переступати його заповіді і суди і його оправдання, які я заповідаю тобі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twojego Boga; byś nie zaniedbał przykazań, zasad prawnych oraz Jego wyroków, które ci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swoim Bogu, tak iżbyś nie przestrzegał jego przykazań i jego sądowniczych rozstrzygnięć oraz jego ustaw, które ci dzisiaj nakazuję;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2024-05-29T18:00:49Z</dcterms:modified>
</cp:coreProperties>
</file>