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bydło i twoje owce się rozmnożą,* i przybędzie ci srebra i złota, i przybędzie wszystkiego, co twoje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rozmnoży się twoje bydło i owce, nagromadzisz srebra i złota i będziesz miał wszystkiego pod dostatkiem,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twoje bydło i owce rozmnożą się, przybędzie ci srebra i złota oraz wszystko, co będziesz miał, powiększy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gdyć się wołów i owiec namnoży, srebra także i złota będziesz miał dosyć, i wszystko, co będziesz miał, rozmnoży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podniosło się serce twoje i nie wspomniałbyś JAHWE Boga twego, który cię wywiódł z ziemie Egipskiej, z domu niewolej,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się rozmnoży bydło i owce, obfitować będziesz w srebro i złoto, a gdy wzrosną twe dobra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twoje bydło i trzody rozmnożą się, i gdy będziesz posiadał wiele srebra i złota, i wszystkiego będziesz miał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i owce ci się rozmnożą i będziesz miał wiele srebra i złota, i wszystkiego będziesz miał w obfitości,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mnożyć się będzie twoje bydło i trzoda, gdy zgromadzisz wiele srebra, złota i wszelkich innych dóbr,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namnoży ci się bydła i owiec, srebra, złota i w ogóle wszystkiego, co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twoje bydło i twoje trzody rozmnożą się, srebro i złoto się pomnożą, i będzie się mnożyć wszystko, co posiadasz.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тобі множаться твої воли і твої вівці, щоб коли тобі множиться срібло і золото і все, що твоє буде, коли множиться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 ci się rogacizny i trzód, a także namnoży ci się srebra, złota; i wszystko, co twoje się rozmnoży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stado oraz twoja trzoda się rozrosną, srebro zaś i złoto ci się pomnożą, i wszystko, co jest twoje, się powiększy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Lm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2024-05-30T03:34:33Z</dcterms:modified>
</cp:coreProperties>
</file>