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tego gniewu i wzburzenia, którym uniósł się JAHWE, gotów was wytępić. Ale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tej zapalczywości i gniewu, którymi JAHWE zapłonął przeciwko wam, by was wytępić. Lecz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onej popędliwości i gniewu, którym się był zapalił Pan przeciwko wam, aby was wytracił; i wysłuchał mię Pan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zapalczywości i gniewu jego, którym wzruszony na was, chciał was wygładzić. I wysłuchał mię JAHWE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bowiem, widząc gniew i zapalczywość, jakimi zapłonął na was Pan, tak że chciał was wytępić. Lecz wysłuchał mnie Pan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gniewu i zapalczywości, jakimi zapłonął Pan na was, chcąc was wytępić. Ale i tym razem Pan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gniewu i zapalczywości JAHWE, który rozgniewał się na was tak, że chciał was wytępić. Ale wysłuchał mnie JAHWE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gniewem i oburzeniem JAHWE, który chciał was zniszczyć, lecz JAHWE wysłuchał mnie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gniewu i oburzenia, jakim zapałał Jahwe na was, chcąc was wytracić. I tym razem jeszcze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drżałem z powodu zapalczywości i oburzenia, którymi Bóg zapłonął przeciw wam, żeby was wytracić. I Bóg wysłuchał [mojej modlitwy] również tym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є перестрашений через лють і гнів, томущо Господь розгнівався на вас щоб вас вигубити. І Господь мене вислухав і в цьому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obawiałem się gniewu oraz zapalczywości, którymi rozgniewał się na was WIEKUISTY, chcąc was wytępić a WIEKUISTY wysłuchał mnie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lękałem się z powodu płonącego gniewu, którym JAHWE oburzył się na was do tego stopnia, że omal was nie unicestwił. Lecz JAHWE wysłuchał mnie jeszcze i tym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2024-05-15T21:04:08Z</dcterms:modified>
</cp:coreProperties>
</file>