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Aarona JAHWE bardzo się rozgniewał i gotów był go zgładzić. Ale w tym czasie modliłem się też za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2024-05-15T08:04:56Z</dcterms:modified>
</cp:coreProperties>
</file>