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Kadesz-Barnea JAHWE chciał was wyprawić i powiedział: Wyruszcie, posiądźcie ziemię, którą wam dałem — to buntowaliście się przeciw poleceniu JAHWE, waszego Boga. Nie uwierzyliście Mu i nie posłuchaliście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Idźcie i weźcie w posiadanie ziemię, którą wam dałem, zbuntowaliście się przeciw nakazowi JAHWE, waszego Boga, nie uwierzyliście mu i nie usłuchaliście jego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wysłał z Kades Barne, mówiąc: Idźcie, a posiądźcie tę ziemię, którąm wam dał, odporniście byli słowu Pana, Boga waszego, aniście mu wierzyli, aniście usłuchali głosu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was posłał z Kadesbarne, mówiąc: Wstąpcie a posiądźcie ziemię, którąm wam dał, i wzgardziliście rozkazaniem JAHWE Boga waszego, i nie wierzyliście mu, i aniście głosu jego słuchać chcieli,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wysłał was Pan z Kadesz-Barnea, mówiąc: Idźcie, posiądźcie ziemię, którą wam dałem, wzgardziliście nakazem Pana, Boga swojego, nie byliście Mu wierni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Pan wyprawiał z Kadesz-Barnea, mówiąc: Wyruszcie i weźcie w posiadanie tę ziemię, którą wam dałem, byliście nieposłuszni rozkazowi Pana, Boga waszego, i nie uwierzyliście mu,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odprawiał was z Kadesz-Barnea, mówiąc: Idźcie i weźcie w posiadanie tę ziemię, którą wam dałem, zbuntowaliście się przeciwko słowu JAHWE, waszego Boga, nie uwierzyliście Mu i 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wysyłał was z Kadesz-Barnea, powiedział: «Idźcie posiąść ten kraj, który wam daję», a wy zbuntowaliście się przeciwko nakazowi JAHWE, waszego Boga, nie zawierzyliście Mu i nie posłuchaliście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wysłał was z Kadesz-Barnea, mówiąc: ”Idźcie wziąć w posiadanie tę ziemię, którą wam daję”, szemraliście na ten rozkaz Jahwe, waszego Boga, nie ufaliście Mu i nie usłuchaliście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[Co więcej], gdy Bóg wysłał was z Kadesz Barnea, mówiąc: Wejdźcie i posiądziecie ziemię, którą wam daję, przeciwstawiliście się słowu Boga, waszego Boga, i nie ufaliście Mu ani nie usłuchaliście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післав вас з Кадис Варни, кажучи: Підіть і унаслідите землю, яку Я даю вам, і не повірили ви слову Господа Бога вашого і не повірили ви Йому і не послухалися ви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wysłał was z Kadesz–Barnea, mówiąc: Idźcie oraz zdobądźcie ziemię, którą wam oddaję również sprzeciwiliście się słowu WIEKUISTEGO, waszego Boga; nie ufaliście Mu, ani nie słuchaliście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Kadesz-Barnea, mówiąc: ʼWyruszcie i weźcie w posiadanie ziemię, którą wam dam! ʼ, wyście postąpili buntowniczo wobec rozkazu JAHWE, swego Boga, i mu nie uwierzyliście, i nie usłuchaliście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2024-05-15T16:54:02Z</dcterms:modified>
</cp:coreProperties>
</file>