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wyprze ich przed tobą,* nie mów w swoim sercu: To dzięki mojej sprawiedliwości JAHWE mnie wprowadził, abym posiadł tę ziemię – a z powodu niegodziwości tych narodów JAHWE wydziedzicza je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tobą, </w:t>
      </w:r>
      <w:r>
        <w:rPr>
          <w:rtl/>
        </w:rPr>
        <w:t>מִּלְפָנֶיָך</w:t>
      </w:r>
      <w:r>
        <w:rPr>
          <w:rtl w:val="0"/>
        </w:rPr>
        <w:t xml:space="preserve"> : wg PS: </w:t>
      </w:r>
      <w:r>
        <w:rPr>
          <w:rtl/>
        </w:rPr>
        <w:t>מפניך</w:t>
      </w:r>
      <w:r>
        <w:rPr>
          <w:rtl w:val="0"/>
        </w:rPr>
        <w:t xml:space="preserve"> , zob. &lt;x&gt;50 7:22&lt;/x&gt;.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2024-05-15T00:42:55Z</dcterms:modified>
</cp:coreProperties>
</file>