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dzięki twojej sprawiedliwości ani prawości twego serca idziesz, aby posiąść ich ziemię, lecz z powodu niegodziwości tych narodów wydziedzicza je JAHWE, twój Bóg, przed tobą, a ponadto dlatego, by dotrzymać Słowa, które JHWH* dał w przysiędze twoim ojcom, Abrahamowi, Izaakowi i Jakubowi.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Brak w PS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2024-05-15T06:57:42Z</dcterms:modified>
</cp:coreProperties>
</file>