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JAHWE zawarł z wami – a przebywałem na górze przez czterdzieści dni i czterdzieści nocy, nie jadłem chleba i nie piłem wody,*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wówczas, gdy wszedłem na górę, aby otrzymać kamienne tablice, tablice Przymierza, które JAHWE zawarł z wami. Przebywałem tam, na górze, przez czterdzieści dni i czterdzieści nocy. Nie jadłem chleba ani nie piłem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otrzymać kamienne tablice, tablice przymierza, które JAHWE zawarł z wami, przebywałem na górze przez czterdzieści dni i czterdzieści nocy, nie jedząc chleba i 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wstąpił na górę, abym wziął tablice kamienne, tablice przymierza, które uczynił Pan z wami, i trwałem na górze czterdzieści dni, i czterdzieści nocy, chleba nie jedząc, ani wody pijąc: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wstąpił na górę, abych wziął tablice kamienne, Tablice Przymierza, które uczynił z wami JAHWE, i trwałem na górze czterdzieści dni i nocy, chleba nie jedząc i wody nie pijąc.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by otrzymać kamienne tablice przymierza, zawartego z wami przez Pana, i czterdzieści dni oraz czterdzieści nocy przebywałem na górze, nie jedząc chleba, 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przyjąć kamienne tablice, tablice przymierza, które Pan zawarł z wami, przebywałem na górze przez czterdzieści dni i czterdzieści nocy, nie jedząc chleba i 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wziąć kamienne tablice, tablice przymierza, które JAHWE zawarł z wami, i przebywałem na górze czterdzieści dni i czterdzieści nocy, nie jedząc chleba i 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otrzymać kamienne tablice - tablice przymierza, które JAHWE zawarł z wami, przebywałem na tej górze czterdzieści dni i czterdzieści nocy, nie jedząc chleba ani 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wszedłem na górę, aby otrzymać kamienne tablice - tablice Przymierza, które Jahwe zawarł z wami, przebywałem na górze czterdzieści dni i czterdzieści nocy, nie jedząc chleba i 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wstąpiłem na górę, żeby otrzymać tablice kamienne, tablice przymierza, które Bóg zawarł z wami, pozostałem na górze czterdzieści dni i czterdzieści nocy, chleba nie jadłem i wody nie piłem.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ішов на гору взяти камінні таблиці, таблиці завіту, який заповів Господь вам. І перебув я на горі сорок днів і сорок ночей. Хліба я не їв і води я не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zawarł z wami WIEKUISTY i byłem na górze czterdzieści dni oraz czterdzieści nocy oraz nie jadłem chleba, ani nie piłem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wstąpiłem na górę, by otrzymać tablice kamienne, tablice przymierza, które JAHWE z wami zawarł i przebywałem na górze czterdzieści dni i czterdzieści nocy (ani nie jadłem chleba, ani nie piłem wody),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2024-05-15T14:45:58Z</dcterms:modified>
</cp:coreProperties>
</file>