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mu: Że powiedziałem ci, że zobaczyłem cię pod ― figowcem, uwierzyłeś?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Czy wierzysz, ponieważ ci powiedziałem, że widziałem cię pod figowcem? Zobaczysz więcej niż 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powiedziałem ci, że zobaczyłem cię popod figowcem, wierzysz? Większe (od)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2024-05-08T22:38:17Z</dcterms:modified>
</cp:coreProperties>
</file>