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1"/>
        <w:gridCol w:w="3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 ― dobry, i poznaję ― moje i znają Mnie ―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(owce)* i moje Mnie znają,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dobry, i znam moje i znają mnie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2024-05-16T11:28:53Z</dcterms:modified>
</cp:coreProperties>
</file>