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2"/>
        <w:gridCol w:w="4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― swoje wszystkie wypuści, przed nimi idzie, i ― owce mu towarzyszą, gdyż znają ―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swoje owce wypuściłby przed nimi idzie i owce za Nim podąża podążają gdyż poznają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wszystkie swoje wypuści, idzie przed nimi, a owce idą za nim, gdyż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własne wszystkie wypędzi, przed nimi podąża, i owce mu towarzyszą, bo znają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swoje owce wypuściłby przed nimi idzie i owce (za) Nim podąża (podążają) gdyż poznają głos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2024-05-16T21:26:05Z</dcterms:modified>
</cp:coreProperties>
</file>