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a gdy wejdzie i wyjdzie, znajdzie sobie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drzwiami. Jeśli ktoś wejdzie przeze mnie, będzie zbawiony;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drzwiami; jeźli kto przez mię wnijdzie, zbawiony będzie, a wnijdzie i wynijdzie, a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drzwiami. Przez mię jeśli kto wnidzie, zbawion będzie. I wnidzie, i wynidzie, i pastwiska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Jeżeli ktoś wejdzie przeze Mnie, będzie zbawiony –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drzwiami; jeśli kto przeze mnie wejdzie, zbawiony będzie i wejdzie, i wyjdzie,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wejdzie i wyjdzie,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ją przekroczy, uzyska zbawienie. Będzie wchodził i wychodził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Jeśli ktoś wejdzie przeze mnie, będzie bezpieczny. Będzie wchodził i wychodził, i znajdzie paszę.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ja jestem bramą. Kto przez nią przejdzie, będzie ocalony i każdego dnia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bramą, kto wejdzie przeze Mnie, będzie zbawiony: będzie przebywał ze Mną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двері; якщо хто мною ввійде, той буде врятований - і ввійде, і вийде, і знайде пасовисько.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te drzwi; przez-ze mnie jeżeliby ktoś wszedłby, będzie ocalony, i wejdzie i wyjdzie i jakieś pastwisko znajdzie.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 jeśli ktoś przyjdzie przeze mnie będzie zbawiony, i wejdzie, wyruszy oraz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wchodzi przeze mnie, będzie bezpieczny i wejdzie,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drzwiami; kto wejdzie przeze mnie, ten będzie wybawiony i wejdzie oraz wyjdzie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Kto przeze Mnie wejdzie, zostanie ocalony. Przejdzie przeze Mnie i znajdzie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2024-05-16T21:34:47Z</dcterms:modified>
</cp:coreProperties>
</file>