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3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bramą. Przeze Mnie jeśli kto wszedłby, będzie uratowany, i wejdzie i wyjdzie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bramą;* jeśli ktoś wejdzie przeze Mnie, będzie zbawiony; i wejdzie, i wyjdzie – i znajdzie pastwisko.**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Przeze mnie, jeśli ktoś wejdzie, uratuje się, i wejdzie i wyjdzie i paszę* znajdzie.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znajdzie pastwisko, καὶ νομὴν εὑρήσει, być może idiom ozn. życie we wspólnocie (&lt;x&gt;40 27:17&lt;/x&gt;; &lt;x&gt;140 1:10&lt;/x&gt;; &lt;x&gt;510 1:21&lt;/x&gt;). Jezus mógł mieć na myśli wspólnotę przymierza. Z &lt;x&gt;490 9:4&lt;/x&gt; mogłoby wynikać, że chodzi o bezpieczeństwo (&lt;x&gt;500 10:9&lt;/x&gt;L.).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"pastwisko".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2024-05-16T18:26:44Z</dcterms:modified>
</cp:coreProperties>
</file>