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5"/>
        <w:gridCol w:w="3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ktoś chory, Łazarz z Betanii, ze ― wsi Marii i Marty, ―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chory, Łazarz* z Betanii,** wioski Marii i Marty, jej siostry.***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chorujący, Łazarz z Betanii, ze wsi Marii i Marty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2024-05-10T16:37:01Z</dcterms:modified>
</cp:coreProperties>
</file>