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3"/>
        <w:gridCol w:w="3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jeśli ― poprosiłbyś ― Boga, da Ci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poprosiłbyś Boga –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 wiem, że ile poprosisz Boga, da ci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jak- kolwiek poprosiłbyś Boga da Ci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2024-05-10T16:53:18Z</dcterms:modified>
</cp:coreProperties>
</file>