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9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poszła i zawołała Marię ― siostrę jej potajemnie powiedziawszy: ― Nauczyciel obecny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odeszła i zawołała Marię siostrę jej potajemnie powiedziawszy Nauczyciel jest tu i woła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powiedziała, odeszła i zawołała swoją siostrę Marię, mówiąc jej dyskretnie: Nauczyciel* tu jest i woła cię.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odeszła i zawołała Mariam siostrę jej, skrycie powiedziawszy: Nauczyciel jest obecny i woła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odeszła i zawołała Marię siostrę jej potajemnie powiedziawszy Nauczyciel jest tu i woła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2024-05-09T22:04:07Z</dcterms:modified>
</cp:coreProperties>
</file>