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8"/>
        <w:gridCol w:w="4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więc z ― Judejczyków,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do ― Marii i zobaczyli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uczynił,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Judejczyków tych którzy przyszli do Marii i którzy zobaczyli co uczynił Jezus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spośród Żydów, którzy przyszli do Marii i widzieli, co (Jezus) uczynił, uwierzyło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z Judejczyków, (ci) (którzy przyszli) do Mariam i (którzy ujrzeli), co uczynił,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Judejczyków (tych) którzy przyszli do Marii i którzy zobaczyli co uczynił Jezus uwierzyło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10:42&lt;/x&gt;;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2024-05-10T19:57:18Z</dcterms:modified>
</cp:coreProperties>
</file>