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9"/>
        <w:gridCol w:w="4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Przygotowali więc Mu wieczerzę tam, i ― Marta usługiwała, ― zaś Łazarz jednym był z ― leżących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przy stole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więc Mu wieczerzę tam i Marta służyła zaś Łazarz jednym był z leżących przy stole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przygotowali mu ucztę, Marta* usługiwała, a Łazarz był jednym z tych, którzy z Nim spoczywali (przy stole).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Uczynili więc mu wieczerzę tam. i Marta służyła, zaś Łazarz jednym był z leżących (przy stole)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więc Mu wieczerzę tam i Marta służyła zaś Łazarz jednym był (z) leżących (przy stole) razem (z)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przygotowali Mu ucztę. Marta usługiwała, a Łazarz był jednym z tych, którzy wraz z Nim spoczywali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przygotowali mu wieczerzę, a Marta usługiwała. Łazarz zaś był jednym z tych, którzy razem z nim siedzieli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Tamże mu sprawili wieczerzę, a Marta posługiwała, a Łazarz był jednym z onych, którzy z nim społem u stołu siedzieli.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sprawili mu tam wieczerzą, a Marta służyła, a Łazarz był jednym z siedzących z nimi u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Urządzono tam dla Niego ucztę. Marta usługiwała, a Łazarz był jednym z zasiadających z Nim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przygotowali mu wieczerzę, a Marta posługiwała, Łazarz zaś był jednym z tych, którzy z nim siedzieli przy stole;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Przygotowali Mu tam wieczerzę. Marta usługiwała, Łazarz zaś był jednym z tych, którzy zajmowali z Nim miejsce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urządzono dla Niego przyjęcie, podczas którego Marta usługiwała, natomiast Łazarz był jednym z tych, którzy siedzieli z Nim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Przyrządzono Mu posiłek. Usługiwała Marta, a Łazarz był jednym z tych, którzy z Nim zasiadali.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Przygotowano tam uroczyste przyjęcie; Marta usługiwała, a Łazarz i inni goście byli z nim przy stole.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Przygotowali tam dla Niego przyjęcie: Marta usługiwała, Łazarz zaś był jednym z biesiadników.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Влаштували йому там вечерю, а Марта служила. Лазар був одним із тих, що були з ним при столі.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Uczynili więc mu główny posiłek tam, i wiadoma Martha usługiwała; wiadomy zaś Lazaros jeden był z leżących wstecz do źródła do posiłku razem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zrobili mu tam ucztę i Marta usługiwała; zaś Łazarz był jednym z tych, którzy leżeli razem z nim u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wydali obiad na Jego cześć. Marta podawała do stołu, a El'azar był wśród siedzących z Nim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wydali tam dla niego wieczerzę i Marta usługiwała, a Łazarz był jednym z tych, którzy półleżeli z nim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Przygotowano z tej okazji kolację. Marta im usługiwała, Łazarz siedział razem z Jezusem,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10:38-42&lt;/x&gt;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2024-05-13T00:59:31Z</dcterms:modified>
</cp:coreProperties>
</file>