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6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― służyłby, Mi niech towarzyszy, a gdzie jestem Ja, tam i ― sługa ― Mój będzie. Jeśli ― Mnie służyłby, uszanuje go ―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 służyłby ktoś za Mną niech podąża a gdzie jestem Ja tam i sługa mój będzie i jeśli ktoś Mi służyłby uszanuje go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Mi służyć, niech idzie za Mną, a gdzie Ja jestem, tam też będzie mój sługa;* jeśli ktoś chce Mi służyć, uczci go mój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 ktoś będzie służył, mnie niech towarzyszy, i gdzie jestem ja, tam i sługa mój będzie. Jeśli ktoś mi będzie służył, uszanuje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 służyłby ktoś (za) Mną niech podąża a gdzie jestem Ja tam i sługa mój będzie i jeśli ktoś Mi służyłby uszanuje go Ojciec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14:3&lt;/x&gt;; &lt;x&gt;500 17:24&lt;/x&gt;; &lt;x&gt;540 5:8&lt;/x&gt;; &lt;x&gt;570 1:23&lt;/x&gt;; &lt;x&gt;590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2024-05-13T14:44:18Z</dcterms:modified>
</cp:coreProperties>
</file>