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trwodze! Wierzycie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Boga —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Boga, wierzcie i 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wierzycie w Boga i w mię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 i w mię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Boga?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wierzcie w Boga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wasze serca były wstrząśnięte.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nie trwoży serce wasze. Ufajcie Bogu i mnie ufajcie.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bójcie się! Macie zaufanie do Boga, to i mnie zaufajcie!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wasze się nie trwoży. Wierzcie w Boga -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не тривожиться ваше серце: вірте в Бога і в мене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jest mącone wasze serce, wtwierdzajcie do tego boga i do mnie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niepokoi wasze serce; wierzcie względem Boga i wierzcie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dręczy was niepokój. Ufajcie Bogu i ufajcie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serca się nie trapią. Wierzcie w Boga, wierzcie też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drżą ze strachu. Wierzcie Bogu—i Mi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2024-05-19T07:57:18Z</dcterms:modified>
</cp:coreProperties>
</file>