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7"/>
        <w:gridCol w:w="3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kłopocze się wasze ― serce. Wierzcie w ― Boga,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zostaje poruszone wasze serce wierzycie w Boga i we Mnie wierzcie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trwoży* ** wasze serce; wierzycie*** w Boga**** – i we Mnie wierzcie!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niech wpada w zamęt wasze serce. Wierzcie w Boga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zostaje poruszone wasze serce wierzycie w Boga i we Mnie wierzcie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ταράσσω opisuje stan Jezusa w &lt;x&gt;500 11:33&lt;/x&gt;;&lt;x&gt;500 12:27&lt;/x&gt;;&lt;x&gt;500 13:21&lt;/x&gt;.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wierzycie, πιστεύετε, lub: wierzcie, w gr. obie formy są identyczne.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4:6&lt;/x&gt;; &lt;x&gt;480 11:22&lt;/x&gt;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2024-05-19T03:57:59Z</dcterms:modified>
</cp:coreProperties>
</file>