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6"/>
        <w:gridCol w:w="4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to dla was za trudne, niech was przekonają choćby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Przynajmniej z powodu samych dzieł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żem ja w Ojcu, a Ojciec we mnie; wżdy przynajmniej dla samych spraw wierzcie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iżem ja w Ojcu, a Ociec we mnie jest? Wżdy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Jeżeli zaś nie wierzcie przynajmniej ze względu na same dzieła!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mnie; a jeśliby tak nie było, to dla samych uczynków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z powodu tych dzieł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Mnie. Jeśli zaś nie, to przynajmniej wierzcie ze względu na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Ojcu, a Ojciec jest we mnie. A jeśli nie, to wierzcie ze względu na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jestem w Ojcu, a Ojciec we mnie. A jeśli nie, to przynajmniej uwierzcie ze względu na to, co zdziałał.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jest we Mnie. Jeśli zaś nie (wierzycie słowom), to wierzcie dla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Вірте мені, що я в Батькові, а Батько в мені. Якщо ж ні, то за моїми вчинками вірте [мені].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Wtwierdzajcie do rzeczywistości mi że ja w ojcu i ojciec we mnie; jeżeli zaś nie, przez te wiadome dzieła same wtwierdzajcie.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zaś jeśli nie, wierzcie mi z powodu samych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Ufajcie mi, że jestem zjednoczony z Ojcem, a Ojciec zjednoczony ze mną. Jeśli jednak nie możecie, to ufajcie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jestem w jedności z Ojcem, a Ojciec w jedności ze mną; a jeśli nie, to wierzcie ze względu na same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Uwierzcie, że jestem w Ojcu, a Ojciec we Mnie. A jeśli nie chcecie wierzyć Mi na słowo, uwierzcie ze względu na dzieła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2024-05-19T07:08:14Z</dcterms:modified>
</cp:coreProperties>
</file>