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― wierzący we Mnie ― dzieła, które Ja czynię i on uczyni, i 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uczyni, gdyż Ja do ― Ojca idę,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dzieła które Ja czynię i on uczyni i większe niż te uczyni gdyż Ja do Ojca mojego idę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wierzy we Mnie, będzie również dokonywał dzieł, których Ja dokonuję, i dokona większych niż te;* gdyż Ja idę do Ojca;**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wierzący we mnie dzieła, które ja czynię, i on uczyni, i większe (od) tych uczyni, bo ja do Ojca wyruszam.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wierzący we Mnie dzieła które Ja czynię i on uczyni i większe niż te uczyni gdyż Ja do Ojca mojego idę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kto wierzy we Mnie, będzie również dokonywał takich dzieł, jakich Ja dokonuję, i dokona większych niż te, gdyż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wierzy we mnie, dzieł, których ja dokonuję, i on będzie dokonywał, i większych od tych dokona, bo ja odchodzę do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wierzy w mię, sprawy które Ja czynię, i on czynić będzie, i większe nad te czynić będzie; bo ja odchodzę do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powiadam: Kto wierzy w mię, uczynki, które ja czynię, i on czynić będzie, i więtsze nad te czynić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we Mnie wierzy, będzie także dokonywał tych dzieł, których Ja dokonuję, a nawet większe od tych uczyni,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wierzy we mnie, ten także dokonywać będzie uczynków, które Ja czynię, i większe nad te czynić będzie;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kto wierzy we Mnie, będzie czynił dzieła, które Ja czynię, a nawet większych dokona,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Kto wierzy we Mnie, będzie dokonywał takich samych dzieł, jakie Ja czynię, a nawet dokona większych od nich, ponieważ Ja odchodzę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was: jeśli ktoś uwierzy we mnie, to dzieła, które ja spełniam, i on spełniać będzie, a nawet większe od nich spełni,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kto wierzy we mnie, dokonywać będzie takich samych dzieł, jakich ja dokonuję, a nawet większych,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wierzy we Mnie, dokona też dzieł, których Ja dokonuję, a nawet większych od tych dokona, bo Ja odchodzę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хто вірить у мене, той робитиме діла, які і я роблю, - навіть більші від них зробить, - бо я іду до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wam, ten wtwierdzający jako do rzeczywistości do mnie, te wiadome dzieła które ja czynię i ów będzie czynił, i większe od tych właśnie będzie czynił, że ja istotnie do ojca wyprawiam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wam, kto wierzy względem mnie i on będzie czynił sprawy, które ja czynię. Potężniejsze od tych uczyni, ponieważ ja odchodzę do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kto pokłada ufność we mnie, będzie również czynił dzieła, które ja czynię! Mało tego, będzie czynił większe, bo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Kto wierzy we mnie, ten również dokona dzieł, których ja dokonuję; i dokona dzieł większych niż te, ponieważ ja 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Kto Mi wierzy, będzie czynił cuda takie, jak Ja—a nawet jeszcze większe, bo już odchodzę do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21:21&lt;/x&gt;; &lt;x&gt;480 16:17-18&lt;/x&gt;; &lt;x&gt;490 10:17&lt;/x&gt;; &lt;x&gt;500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7:33&lt;/x&gt;; &lt;x&gt;500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2024-05-19T04:05:30Z</dcterms:modified>
</cp:coreProperties>
</file>