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5"/>
        <w:gridCol w:w="4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― poprosilibyście w ― imieniu Mym, to uczynię, aby uwielbiony został ― Ojciec w ―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o coś kolwiek poprosilibyście w imieniu Moim to uczynię aby zostałby wsławiony Ojciec w Synu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poprosilibyście w moim imieniu,* tego dokonam,** aby Ojciec był uwielbiony*** w Synu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to, (o) co poprosicie w imię me, to uczynię, aby wsławiony został Ojciec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(o) coś- kolwiek poprosilibyście w imieniu Moim to uczynię aby zostałby wsławiony Ojciec w Synu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7:7&lt;/x&gt;; &lt;x&gt;500 15:16&lt;/x&gt;; &lt;x&gt;500 16:23-24&lt;/x&gt;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Świadectwa tekstowe są w tym przypadku jednoznaczne: Jezus spełni prośby składane w Jego imieniu.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12:28&lt;/x&gt;; &lt;x&gt;500 13:31&lt;/x&gt;; &lt;x&gt;500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2024-05-19T07:20:28Z</dcterms:modified>
</cp:coreProperties>
</file>