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13"/>
        <w:gridCol w:w="54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coś poprosilibyście Mnie w ― imieniu Mym, ja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cokolwiek poprosilibyście w imieniu Moim Ja uczynię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 coś Mnie poprosicie* w moim imieniu, Ja (to)** spełnię.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480 11:24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15:7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3:22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][**to, τουτο, 𝔓 75 (III) A; to Ja, τουτο εγω, 𝔓 66c (200); k w w 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(o) coś poprosicie mnie w imię me, ja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(o) cokolwiek poprosilibyście w imieniu Moim Ja uczynię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2024-05-19T07:58:28Z</dcterms:modified>
</cp:coreProperties>
</file>