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9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kochali Mnie, ― przykazań ― Moich będziecie strzec.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zachowywać moje przykazania.*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miłować będziecie mnie, przykazań moich strzec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darzycie Mnie miłością, będziecie wypełniać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zachowujcie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mię miłujecie, przykazania moje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 miłujecie, chowajcie przykazania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Mnie miłujecie, będziecie zachowywać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miłujecie, przykazań moich przestrzegać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będziecie zachowywać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będziecie zachowywali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będziecie miłować, zachowacie moje przykazania;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kochacie, będziecie przestrzegać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będziecie przestrzegali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любите мене, збережете мої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ewentualnie ewentualnie miłujecie mnie, te wskazówki, te moje własne, upilnujecie,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zachowujcie moje 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zachowywać moje nakazy,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mnie miłujecie, będziecie przestrzegać moich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posłuszni moim nakazom.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&lt;x&gt;230 103:18&lt;/x&gt;; &lt;x&gt;500 15:10&lt;/x&gt;; &lt;x&gt;500 16:27&lt;/x&gt;; &lt;x&gt;690 2:3-5&lt;/x&gt;; &lt;x&gt;690 3:22&lt;/x&gt;;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2024-05-19T08:28:33Z</dcterms:modified>
</cp:coreProperties>
</file>