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4"/>
        <w:gridCol w:w="5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― domu ― Ojca Mego mieszkania liczne są. Jeśli zaś nie, powiedziałbym ― wam, gdyż idę przygotować miejsce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Ojca mojego mieszkania liczne są jeśli zaś nie powiedziałem kiedykolwiek wam idę przygotować miejsce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mojego Ojca* jest wiele mieszkań;** gdyby tak nie było, byłbym wam powiedział, bo przecież idę*** przygotować wam miejsce.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domu Ojca mego miejsca do mieszkania liczne są. Jeśli zaś nie, powiedziałbym wam, że podążam przygotować miejsce wam?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Ojca mojego mieszkania liczne są jeśli zaś nie powiedziałem (kiedy)kolwiek wam idę przygotować miejsce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mojego Ojca jest wiele mieszkań. Gdyby było inaczej, powiedziałbym wam, bo przecież idę przygotować wam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mego Ojca jest wiele mieszkań. Gdyby tak nie było, powiedziałbym wam. Idę, aby wam przygotować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domu Ojca mego wiele jest mieszkania; a jeźli nie, wżdybymci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ojca mego jest mieszkania wiele. Jeśliby inaczej, powiedziałbych wam był. Abowiem idę gotować wam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Ojca mego jest mieszkań wiele. Gdyby tak nie było, to bym wam powiedział. Idę przecież przygotować wam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domu Ojca mego wiele jest mieszkań; gdyby było inaczej, byłbym wam powiedział. Idę przygotować wam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Mojego Ojca jest wiele mieszkań. Jeśliby tak nie było, to czy powiedziałbym wam, że idę przygotować wam miejsce?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mego Ojca jest wiele mieszkań; gdyby tak nie było, to bym wam powiedział. Teraz idę tam, aby przygotować wam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 domu mojego Ojca jest mieszkań wiele. Gdyby tak nie było, powiedziałbym wam. Oto idę przygotować wam miejsce!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domu mojego Ojca wiele jest miejsca. Gdyby tak nie było, powiedziałbym o tym, bo właśnie odchodzę zapewnić wam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Ojca mego jest mieszkań wiele. Gdyby tak nie było powiedziałbym wam o tym, bo idę przygotować wam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 оселі мого батька осель багато. А якби не так, то я сказав би вам, бо йду приготувати вам місце.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domostwie ojca mojego miejsca niezmiennego trwania wieloliczne są; jeżeli zaś nie, rzekłem ewentualnie wam, że wyprawiam się przygotować jakieś właściwe miejsce wam(?).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mojego Ojca są liczne mieszkania; zaś jeśli nie, to bym wam powiedział;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mojego Ojca jest wiele miejsc do zamieszkania. Gdyby tak nie było, byłbym wam powiedział. Bo idę tam, aby przygotować dla was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mego Ojca jest wiele pomieszczeń. W przeciwnym razie byłbym wam powiedział, bo idę, żeby wam przygotować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mojego Ojca jest wiele mieszkań. Gdyby tak nie było, to czy mówiłbym wam, że idę przygotować wam miejsce?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2:16&lt;/x&gt;; &lt;x&gt;560 2:21-22&lt;/x&gt;; &lt;x&gt;610 3:15&lt;/x&gt;; &lt;x&gt;650 3:6&lt;/x&gt;; &lt;x&gt;670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14:23&lt;/x&gt;; &lt;x&gt;540 5:1&lt;/x&gt;; &lt;x&gt;650 11:10&lt;/x&gt;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7:33&lt;/x&gt;; &lt;x&gt;500 13:3&lt;/x&gt;; &lt;x&gt;500 14:28&lt;/x&gt;; &lt;x&gt;500 16:5&lt;/x&gt;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2024-05-19T05:29:05Z</dcterms:modified>
</cp:coreProperties>
</file>