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3"/>
        <w:gridCol w:w="57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mu: Jeśli kto kocha Mnie, ― słowo Me ustrzeże, a ― Ojciec Mój będzie kochać go, i do Niego przyjdziemy i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Jeśli ktoś Mnie kocha, będzie zachowywał moje Słowo* i mój Ojciec będzie go kochał – i do niego przyjdziemy, i u niego urządzimy mieszkanie.**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miłować mnie, słowa mego strzec będzie, i Ojciec mój miłować będzie go, i do niego przyjdziemy i (za)mieszkanie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powiedział mu jeśli ktoś miłowałby Mnie Słowo moje zachowa i Ojciec mój będzie miłował go i do niego przyjdziemy i mieszkanie u niego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Jeśli ktoś Mnie kocha, będzie wypełniał moje Słowo i mój Ojciec otoczy go miłością. Do takiej osoby przyjdziemy i zatrzymamy się u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ktoś mnie miłuje, będzie zachowywał moje słowo. I mój Ojciec go umiłuje, i przyjdziemy do niego,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mię kto miłuje, słowo moje zachowywać będzie; i Ojciec mój umiłuje go,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mię kto miłuje, będzie chował mowę moję, a Ociec mój umiłuje go i do niego przyjdziemy, a mieszkanie u 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rzekł do niego Jezus: Jeśli Mnie kto miłuje, będzie zachowywał moją naukę, a Ojciec mój umiłuje go i przyjdziemy do niego, i mieszkanie u niego uczynimy.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mnie miłuje, słowa mojego przestrzegać będzie, i Ojciec mój umiłuje go, i do niego przyjdziemy, i u niego zamieszkamy.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oznajmił: Jeśli kto Mnie miłuje i będzie zachowywał Moje słowo, Mój Ojciec go umiłuje i do niego przyjdziemy, i zamieszkamy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„Każdy, kto Mnie miłuje, będzie zachowywał moją naukę, a Ojciec mój umiłuje go. Przyjdziemy do niego i będziemy u niego mieszkać.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na to odrzekł: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ktoś będzie mnie miłował, będzie przestrzegał mojej nauki. Ojciec mój także będzie go miłował, i przyjdziemy do niego, urządzimy sobie u 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Jezus, 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miłuje mię, mowę moję zachowywać będzie; i Ociec mój umiłuje go, i do niego przyjdziemy, i mieszkanie u niego uczyniemy.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mu odpowiedział: - Jeśli kto Mnie miłuje, będzie przestrzegał mojej nauki. A Ojciec mój umiłuje go i przyjdziemy do niego i będziemy mieszkać u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йому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хто любить мене, той виконає моє слово; і мій Батько полюбить його - і прийдемо до нього і оселимося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Odróżnił się dla odpowiedzi Iesus i rzekł mu: Jeżeli ewentualnie ktoś ewentualnie miłuje mnie, wiadomy odwzorowany wniosek mój upilnuje; i ojciec mój umiłuje go, i istotnie do niego przyjdziemy, i jakieś miejsce niezmiennego trwania u-przy nim uczynimy sobie.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i rzekł mu: Jeśli ktoś mnie miłuje, będzie zachowywał moje słowo, a mój Ojciec będzie go miłował oraz przyjdziemy do niego i uczynimy u niego mieszkanie.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 mu: "Jeśli ktoś mnie kocha, będzie zachowywał moje słowo, a mój Ojciec go ukocha i przyjdziemy do niego, i zamieszkamy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Jezus rzekł do niego: ”Jeżeli ktoś mnie miłuje, to będzie zachowywał moje słowo, a mój Ojciec będzie go miłował i przyjdziemy do niego, i będziemy u niego przebywać.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—Kto Mnie kocha, będzie posłuszny moim słowom—odparł Jezus. —Mój Ojciec też będzie go kochał i przyjdziemy do niego, i w nim zamieszkamy.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14:2-3&lt;/x&gt;; &lt;x&gt;520 8:9&lt;/x&gt;; &lt;x&gt;560 3:17&lt;/x&gt;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2024-05-19T05:41:52Z</dcterms:modified>
</cp:coreProperties>
</file>