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0"/>
        <w:gridCol w:w="2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wam powiedziałem, przebywając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 u was pozostając.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u was pozostając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2024-05-19T04:46:47Z</dcterms:modified>
</cp:coreProperties>
</file>