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― Mój daję wam, nie jak ― świat daje, Ja daję wam. Nie niech kłopocze się wasze ― serce ani niech boi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pokój* daję wam; nie tak jak daje świat, Ja wam daję. Niech się nie trwoży wasze serce i niech się nie boi.**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pokój mój daję wam. Nie jako świat daje, ja daję wam. Nie niech wpada w zamęt wasze serce ani niech trwoży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 pokój mój daję wam nie jak świat daje Ja daję wam nie niech zostaje poruszone wasze serce ani niech lęka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wam daję; daję wam go inaczej niż daje świat. Nie ulegajcie trwodze,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mój pokój daję wam; daję wam nie tak, jak daje świat. Niech się nie trwoży wasze serce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zostawuję wam, pokój on mój daję wam; nie jako daje świat, ja wam daję; niechże się nie trwoży serce wasze,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zostawuję wam, pokój mój daję wam: nie jako dawa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zostawiam wam, pokój mój daję wam. Nie tak jak daje świat, Ja wam daję. Niech się nie trwoży serce wasze ani się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wam; nie jak świat daje, Ja wam daję. Niech się nie trwoży serce wasze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Mój pokój wam daję. Nie tak, jak świat daje, Ja wam daję. Niech się nie trwoży wasze serce i 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Pozostawiam wam pokój, obdarzam was moim pokojem. Ale Ja nie obdarzam was w taki sposób, jak czyni to świat. Nie pozwólcie, aby wasze serca były wstrząśnięte i nie lękajcie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 zostawiam, mój pokój wam daję. Ja nie tak wam daję, jak daje świat. Niech się nie trwoży serce wasze, niech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zostawiam wam, mój pokój daję wam! Nie tak, jak świat daje, ja wam go daję. Odwagi!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zostawiam, pokój mój wam daję. Ja daję go wam nie jak świat daje. Niech się nie trwoży serce wasze ani się nie lęka.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залишаю вам, мій мир даю вам. Не так, як світ дає, я даю вам. Хай не тривожиться ваше серце і не жахається.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puszczam od siebie wam, pokój ten mój własny daję wam; nie z góry tak jak ten naturalny ustrój światowy daje, ja daję wam. Nie niech jest mącone wasze serce ani nie niech lęka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wam pozostawiam, mój pokój wam daję; nie taki jak daje świat, ja wam daję; niech nie wpada w zamęt wasze serce, ani niech się nie trwoży.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zostawiam wam szalom - daję wam mój szalom. Nie daję tak, jak daje świat. Nie pozwalajcie się ponosić nerwom i strachowi.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pokój, daję wam mój pokój. Nie daję go wam tak, jak go daje świat. Niech wasze serca się nie trapią ani nie truchleją.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Zostawiam wam mój pokój i daję go wam. Nie jest to pokój, jaki oferuje świat, ale pokój pochodzący ode Mnie. Niech więc wasze serca nie drżą ze strachu i niech się nie lękają.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6:26&lt;/x&gt;; &lt;x&gt;230 85:9&lt;/x&gt;; &lt;x&gt;490 2:14&lt;/x&gt;; &lt;x&gt;490 24:36&lt;/x&gt;; &lt;x&gt;500 16:33&lt;/x&gt;; &lt;x&gt;520 16:20&lt;/x&gt;; &lt;x&gt;570 4:7&lt;/x&gt;; &lt;x&gt;580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14:27&lt;/x&gt;; 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2024-05-19T05:29:35Z</dcterms:modified>
</cp:coreProperties>
</file>