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98"/>
        <w:gridCol w:w="38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Tomasz: Panie, nie wiemy gdzie odchodzisz. Jak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[możemy]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znać ― drogę?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Tomasz Panie nie wiemy gdzie odchodzisz i jak możemy drogę znać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Tomasz:* Panie, nie wiemy, dokąd idziesz, skąd możemy znać drogę?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Tomasz: Panie, nie wiemy, gdzie idziesz. Jak możemy drogę znać?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Tomasz Panie nie wiemy gdzie odchodzisz i jak możemy drogę znać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2024-05-19T07:57:32Z</dcterms:modified>
</cp:coreProperties>
</file>