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1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JA JESTEM ― droga i ― prawda i ― życie.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 do ―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Ja jestem drogą,* prawdą** i życiem;*** nikt nie przychodzi do Ojca (inaczej), jak tylko przeze Mnie.****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droga, i prawda, i życie. Nikt (nie) przychodzi do Ojca, jeśli nie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Ja jestem droga i prawda i życie nikt przychodzi do Ojca jeśli nie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2:18&lt;/x&gt;; &lt;x&gt;650 10:20&lt;/x&gt;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&lt;x&gt;500 8:32&lt;/x&gt;; &lt;x&gt;500 14:17&lt;/x&gt;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1:4&lt;/x&gt;; &lt;x&gt;500 11:25&lt;/x&gt;; &lt;x&gt;580 3:4&lt;/x&gt;; &lt;x&gt;690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4:12&lt;/x&gt;; &lt;x&gt;520 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2024-05-19T08:27:55Z</dcterms:modified>
</cp:coreProperties>
</file>