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45"/>
        <w:gridCol w:w="41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poznaliście Mnie, i ― Ojca Mego ― znacie. Od teraz rozumiecie Go i dostrzegliście.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poznaliście Mnie i Ojca mojego poznaliście kiedykolwiek i od teraz znacie Go i widzieliście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Mnie znacie,* ** poznacie też mojego Ojca; odtąd też Go znacie*** – i zobaczyliście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poznaliście mnie, i Ojca mego poznacie. I od teraz poznajecie go i ujrzeliście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poznaliście Mnie i Ojca mojego poznaliście (kiedy)kolwiek i od teraz znacie Go i widzieliście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poznaliście.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1:18&lt;/x&gt;; &lt;x&gt;690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2024-05-19T04:47:56Z</dcterms:modified>
</cp:coreProperties>
</file>