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― przykazanie ― Moje, abyście kochali siebie nawzajem,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ukochałem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kochali jedni drugich,* jak Ja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przykazanie moje, aby miłowaliście siebie nawzajem, jako umiłowałem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moje przykazanie: Kochajcie się nawzajem,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się wzajemnie miłowali, jak i 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jest przykazanie moje, abyście się społecznie miłowali, jakom i ja was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moje, abyście się społecznie miłowali, jakom was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się wzajemnie miłowali, tak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jest przykazanie moje, abyście się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Moje przykazanie, abyście się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moje przykazanie, abyście się wzajemnie tak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przykazanie, abyście się tak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przykazanie: Tak się wzajemnie kochajcie, jak ja was ukochałem!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moje przykazanie: Miłujcie się wzajemnie,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заповідь моя: щоб любили ви один одного так, як я полюбив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właśnie jest ta wkazówka, ta moja własna, aby obecnie miłowalibyście wzajemnych z góry tak jak umiłowałem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polecenie, abyście się nawzajem miłowali, jak i 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mój nakaz: abyście wytrwale kochali się wzajemnie, tak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żebyście się wzajemnie miłowali, tak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moje przykazanie, abyście kochali się nawzajem, tak jak Ja was ukochałem.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13:34-35&lt;/x&gt;; &lt;x&gt;500 15:17&lt;/x&gt;; &lt;x&gt;520 13:8&lt;/x&gt;; &lt;x&gt;590 4:9&lt;/x&gt;; &lt;x&gt;670 1:22&lt;/x&gt;; &lt;x&gt;670 4:8&lt;/x&gt;; &lt;x&gt;690 3:11&lt;/x&gt;; &lt;x&gt;690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2024-05-12T00:08:06Z</dcterms:modified>
</cp:coreProperties>
</file>