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potknęli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powiedziałem,* abyście pozostali niezrażeni (do Mnie).**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wam, aby nie potknęliście się*.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abyście pozostali niezrażeni (do Mnie), ἵνα μὴ σκανδαλισθῆτε, l. aby was nie doprowadzono do załamania.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2024-05-14T15:14:12Z</dcterms:modified>
</cp:coreProperties>
</file>