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5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ile ma ― Ojciec, Moje jest. Dla tego powiedziałem, że z ― Mego bierze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ile ma Ojciec moje jest dla tego powiedziałem że z mojego weźmie i 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moje,* dlatego powiedziałem, że z mojego weźmie i wam oznajmi.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ile ma Ojciec, moje jest. Dla tego powiedziałem, że z mego bierze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ile ma Ojciec moje jest dla- tego powiedziałem że z mojego weźmie i oznajmi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17:10&lt;/x&gt;; &lt;x&gt;580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2024-05-14T03:58:03Z</dcterms:modified>
</cp:coreProperties>
</file>